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koptekst"/>
      </w:tblPr>
      <w:tblGrid>
        <w:gridCol w:w="10466"/>
      </w:tblGrid>
      <w:tr w:rsidR="00A66B18" w:rsidRPr="0041428F" w14:paraId="50E6C9C0" w14:textId="77777777" w:rsidTr="00A6783B">
        <w:trPr>
          <w:trHeight w:val="270"/>
          <w:jc w:val="center"/>
        </w:trPr>
        <w:tc>
          <w:tcPr>
            <w:tcW w:w="10800" w:type="dxa"/>
          </w:tcPr>
          <w:p w14:paraId="5530EC51" w14:textId="77777777" w:rsidR="00A66B18" w:rsidRPr="0041428F" w:rsidRDefault="00A66B18" w:rsidP="00A66B18">
            <w:pPr>
              <w:pStyle w:val="Contactgegevens"/>
              <w:rPr>
                <w:color w:val="000000" w:themeColor="text1"/>
              </w:rPr>
            </w:pPr>
          </w:p>
        </w:tc>
      </w:tr>
      <w:tr w:rsidR="00615018" w:rsidRPr="0041428F" w14:paraId="04023737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40D69AEC" w14:textId="77777777" w:rsidR="003E24DF" w:rsidRPr="0041428F" w:rsidRDefault="00783A48" w:rsidP="00A66B18">
            <w:pPr>
              <w:pStyle w:val="Contactgegevens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270D94D2" wp14:editId="4F1305A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-1870710</wp:posOffset>
                  </wp:positionV>
                  <wp:extent cx="3038475" cy="135382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verhuur-verkoop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40CE689" w14:textId="77777777" w:rsidR="00A66B18" w:rsidRDefault="00A66B18"/>
    <w:p w14:paraId="5DF50064" w14:textId="77777777" w:rsidR="00783A48" w:rsidRDefault="00783A48" w:rsidP="00A66B18">
      <w:pPr>
        <w:pStyle w:val="Geadresseer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C5E1D" wp14:editId="664349D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376077" w14:textId="2194D647" w:rsidR="00783A48" w:rsidRPr="00783A48" w:rsidRDefault="00392C00" w:rsidP="00783A48">
                            <w:pPr>
                              <w:pStyle w:val="Contactgegevens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5E1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2.8pt;margin-top:.75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" filled="f" stroked="f">
                <v:textbox style="mso-fit-shape-to-text:t">
                  <w:txbxContent>
                    <w:p w14:paraId="7A376077" w14:textId="2194D647" w:rsidR="00783A48" w:rsidRPr="00783A48" w:rsidRDefault="00392C00" w:rsidP="00783A48">
                      <w:pPr>
                        <w:pStyle w:val="Contactgegevens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Jenga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CE861" w14:textId="77777777" w:rsidR="00783A48" w:rsidRDefault="00783A48" w:rsidP="00A66B18">
      <w:pPr>
        <w:pStyle w:val="Geadresseerde"/>
      </w:pPr>
    </w:p>
    <w:p w14:paraId="0F14A229" w14:textId="34251FA9" w:rsidR="00502CCE" w:rsidRDefault="00783A48" w:rsidP="00502CCE">
      <w:pPr>
        <w:rPr>
          <w:color w:val="000000" w:themeColor="text1"/>
        </w:rPr>
      </w:pPr>
      <w:r>
        <w:rPr>
          <w:color w:val="000000" w:themeColor="text1"/>
        </w:rPr>
        <w:br/>
        <w:t xml:space="preserve">Aantal spelers: </w:t>
      </w:r>
      <w:r w:rsidR="00502CCE">
        <w:rPr>
          <w:color w:val="000000" w:themeColor="text1"/>
        </w:rPr>
        <w:t xml:space="preserve">2 tot </w:t>
      </w:r>
      <w:r w:rsidR="00392C00">
        <w:rPr>
          <w:color w:val="000000" w:themeColor="text1"/>
        </w:rPr>
        <w:t>4</w:t>
      </w:r>
      <w:r w:rsidR="00405F3B">
        <w:rPr>
          <w:color w:val="000000" w:themeColor="text1"/>
        </w:rPr>
        <w:br/>
        <w:t xml:space="preserve">Aantal </w:t>
      </w:r>
      <w:r w:rsidR="00392C00">
        <w:rPr>
          <w:color w:val="000000" w:themeColor="text1"/>
        </w:rPr>
        <w:t>blokken: 30 stuks</w:t>
      </w:r>
      <w:r w:rsidR="00392C00">
        <w:rPr>
          <w:color w:val="000000" w:themeColor="text1"/>
        </w:rPr>
        <w:tab/>
      </w:r>
    </w:p>
    <w:p w14:paraId="777DB9DB" w14:textId="77777777" w:rsidR="00B711A9" w:rsidRDefault="00B711A9" w:rsidP="00B711A9">
      <w:pPr>
        <w:rPr>
          <w:color w:val="000000" w:themeColor="text1"/>
        </w:rPr>
      </w:pPr>
    </w:p>
    <w:p w14:paraId="6F1DDB3E" w14:textId="77777777" w:rsidR="00B711A9" w:rsidRDefault="00B711A9" w:rsidP="00B711A9">
      <w:pPr>
        <w:rPr>
          <w:color w:val="000000" w:themeColor="text1"/>
        </w:rPr>
      </w:pPr>
    </w:p>
    <w:p w14:paraId="3D42946A" w14:textId="2D4FF2AE" w:rsidR="00502CCE" w:rsidRDefault="00783A48" w:rsidP="00B711A9">
      <w:pPr>
        <w:rPr>
          <w:color w:val="000000" w:themeColor="text1"/>
        </w:rPr>
      </w:pPr>
      <w:r>
        <w:rPr>
          <w:color w:val="000000" w:themeColor="text1"/>
        </w:rPr>
        <w:t>Het spel: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B711A9">
        <w:rPr>
          <w:color w:val="000000" w:themeColor="text1"/>
        </w:rPr>
        <w:t>Het spel begint met het opbouwen van de toren. De toren bestaat uit 30 houtstukken die per 3 in 1 laag overdwars op de vorige laag geplaatst worden. Zo heeft u uiteindelijk 10 lagen.</w:t>
      </w:r>
    </w:p>
    <w:p w14:paraId="064F8FEE" w14:textId="64124493" w:rsidR="00B711A9" w:rsidRDefault="00B711A9" w:rsidP="00B711A9">
      <w:pPr>
        <w:rPr>
          <w:color w:val="000000" w:themeColor="text1"/>
        </w:rPr>
      </w:pPr>
      <w:r>
        <w:rPr>
          <w:color w:val="000000" w:themeColor="text1"/>
        </w:rPr>
        <w:t>Het spel kan beginnen zodra de toren gebouwd is. Om de beurt pakt ieder een willekeurige blokje ( behalve de bovenste laag ) uit de toren en legt die weer bovenop de toren.</w:t>
      </w:r>
    </w:p>
    <w:p w14:paraId="2BDD9B2A" w14:textId="1DFC9D26" w:rsidR="00B711A9" w:rsidRDefault="00B711A9" w:rsidP="00B711A9">
      <w:pPr>
        <w:rPr>
          <w:color w:val="000000" w:themeColor="text1"/>
        </w:rPr>
      </w:pPr>
      <w:r>
        <w:rPr>
          <w:color w:val="000000" w:themeColor="text1"/>
        </w:rPr>
        <w:t>Hij of zij die de toren uit balans brengt en om laat vallen verliest het spel en mag de toren weer gaan opbouwen.</w:t>
      </w:r>
    </w:p>
    <w:p w14:paraId="1CB047FB" w14:textId="7F258521" w:rsidR="00783A48" w:rsidRDefault="00783A48" w:rsidP="00783A48">
      <w:pPr>
        <w:rPr>
          <w:color w:val="000000" w:themeColor="text1"/>
        </w:rPr>
      </w:pPr>
      <w:r>
        <w:rPr>
          <w:color w:val="000000" w:themeColor="text1"/>
        </w:rPr>
        <w:t>Veel speelplezier.</w:t>
      </w:r>
    </w:p>
    <w:p w14:paraId="5D714A62" w14:textId="5E3F7421" w:rsidR="00B711A9" w:rsidRDefault="00B711A9" w:rsidP="00783A48">
      <w:pPr>
        <w:rPr>
          <w:color w:val="000000" w:themeColor="text1"/>
        </w:rPr>
      </w:pPr>
    </w:p>
    <w:p w14:paraId="371DB9C4" w14:textId="0A6C6834" w:rsidR="00B711A9" w:rsidRDefault="00B711A9" w:rsidP="00783A48">
      <w:pPr>
        <w:rPr>
          <w:color w:val="000000" w:themeColor="text1"/>
        </w:rPr>
      </w:pPr>
      <w:bookmarkStart w:id="0" w:name="_GoBack"/>
      <w:bookmarkEnd w:id="0"/>
    </w:p>
    <w:p w14:paraId="76148A12" w14:textId="77B19474" w:rsidR="00B711A9" w:rsidRDefault="00B711A9" w:rsidP="00B711A9">
      <w:pPr>
        <w:ind w:left="0"/>
        <w:rPr>
          <w:color w:val="000000" w:themeColor="text1"/>
        </w:rPr>
      </w:pPr>
    </w:p>
    <w:p w14:paraId="77076FF6" w14:textId="77777777" w:rsidR="00783A48" w:rsidRDefault="00783A48" w:rsidP="00A6783B">
      <w:pPr>
        <w:pStyle w:val="Handtekening"/>
      </w:pPr>
    </w:p>
    <w:p w14:paraId="735F38A9" w14:textId="77777777" w:rsidR="00783A48" w:rsidRPr="001364C4" w:rsidRDefault="00783A48" w:rsidP="00A6783B">
      <w:pPr>
        <w:pStyle w:val="Handtekening"/>
        <w:rPr>
          <w:color w:val="F3B46B" w:themeColor="accent1" w:themeTint="99"/>
        </w:rPr>
      </w:pPr>
      <w:r w:rsidRPr="001364C4">
        <w:rPr>
          <w:color w:val="F3B46B" w:themeColor="accent1" w:themeTint="99"/>
        </w:rPr>
        <w:t>www.Partyverhuur-Verkoop.nl</w:t>
      </w:r>
      <w:r w:rsidRPr="001364C4">
        <w:rPr>
          <w:color w:val="F3B46B" w:themeColor="accent1" w:themeTint="99"/>
        </w:rPr>
        <w:tab/>
        <w:t>0622819390</w:t>
      </w:r>
      <w:r w:rsidRPr="001364C4">
        <w:rPr>
          <w:color w:val="F3B46B" w:themeColor="accent1" w:themeTint="99"/>
        </w:rPr>
        <w:tab/>
      </w:r>
      <w:r w:rsidRPr="001364C4">
        <w:rPr>
          <w:color w:val="F3B46B" w:themeColor="accent1" w:themeTint="99"/>
        </w:rPr>
        <w:tab/>
        <w:t>Info@partyverhuureerbeek.nl</w:t>
      </w:r>
    </w:p>
    <w:sectPr w:rsidR="00783A48" w:rsidRPr="001364C4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7616" w14:textId="77777777" w:rsidR="00235248" w:rsidRDefault="00235248" w:rsidP="00A66B18">
      <w:pPr>
        <w:spacing w:before="0" w:after="0"/>
      </w:pPr>
      <w:r>
        <w:separator/>
      </w:r>
    </w:p>
  </w:endnote>
  <w:endnote w:type="continuationSeparator" w:id="0">
    <w:p w14:paraId="34D4007C" w14:textId="77777777" w:rsidR="00235248" w:rsidRDefault="0023524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59B2" w14:textId="77777777" w:rsidR="00235248" w:rsidRDefault="00235248" w:rsidP="00A66B18">
      <w:pPr>
        <w:spacing w:before="0" w:after="0"/>
      </w:pPr>
      <w:r>
        <w:separator/>
      </w:r>
    </w:p>
  </w:footnote>
  <w:footnote w:type="continuationSeparator" w:id="0">
    <w:p w14:paraId="17E21527" w14:textId="77777777" w:rsidR="00235248" w:rsidRDefault="0023524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8752" w14:textId="77777777" w:rsidR="00A66B18" w:rsidRDefault="00A66B18">
    <w:pPr>
      <w:pStyle w:val="Koptekst"/>
    </w:pPr>
    <w:r w:rsidRPr="0041428F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6F5A09" wp14:editId="62DE037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Afbeelding 17" descr="Golvende vormen die samen het briefhoofd vormgev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rije vorm: V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rije vorm: Vorm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rije vorm: Vorm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Vorm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9C588" id="Afbeelding 17" o:spid="_x0000_s1026" alt="Golvende vormen die samen het briefhoofd vormgeve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">
              <v:shape id="Vrije vorm: V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rije vorm: Vorm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rije vorm: Vorm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rije vorm: Vorm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8"/>
    <w:rsid w:val="00083BAA"/>
    <w:rsid w:val="0010680C"/>
    <w:rsid w:val="001364C4"/>
    <w:rsid w:val="00152B0B"/>
    <w:rsid w:val="001766D6"/>
    <w:rsid w:val="00192419"/>
    <w:rsid w:val="001C270D"/>
    <w:rsid w:val="001D0B5A"/>
    <w:rsid w:val="001E2320"/>
    <w:rsid w:val="00214E28"/>
    <w:rsid w:val="00235248"/>
    <w:rsid w:val="00352B81"/>
    <w:rsid w:val="00392C00"/>
    <w:rsid w:val="00394757"/>
    <w:rsid w:val="003A0150"/>
    <w:rsid w:val="003E24DF"/>
    <w:rsid w:val="00405F3B"/>
    <w:rsid w:val="0041428F"/>
    <w:rsid w:val="004A2B0D"/>
    <w:rsid w:val="00502CCE"/>
    <w:rsid w:val="005C2210"/>
    <w:rsid w:val="00615018"/>
    <w:rsid w:val="0062123A"/>
    <w:rsid w:val="00642AA3"/>
    <w:rsid w:val="00646E75"/>
    <w:rsid w:val="006C22DA"/>
    <w:rsid w:val="006F6F10"/>
    <w:rsid w:val="00783A48"/>
    <w:rsid w:val="00783E79"/>
    <w:rsid w:val="007B5AE8"/>
    <w:rsid w:val="007C0A42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24935"/>
    <w:rsid w:val="00B50294"/>
    <w:rsid w:val="00B57D6E"/>
    <w:rsid w:val="00B711A9"/>
    <w:rsid w:val="00BD67AA"/>
    <w:rsid w:val="00C701F7"/>
    <w:rsid w:val="00C70786"/>
    <w:rsid w:val="00C72E09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4CF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AA610D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Standaar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A66B18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A6783B"/>
    <w:pPr>
      <w:spacing w:before="480" w:after="960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A6783B"/>
    <w:rPr>
      <w:rFonts w:eastAsiaTheme="minorHAnsi"/>
      <w:b/>
      <w:bCs/>
      <w:color w:val="E48312" w:themeColor="accent1"/>
      <w:kern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E24DF"/>
    <w:pPr>
      <w:spacing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AA610D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Standaard"/>
    <w:next w:val="Standaard"/>
    <w:link w:val="Tekensvoor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ensvoorlogo">
    <w:name w:val="Tekens voor logo"/>
    <w:basedOn w:val="Standaardalinea-lettertyp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ardalinea-lettertype"/>
    <w:uiPriority w:val="99"/>
    <w:unhideWhenUsed/>
    <w:rsid w:val="00783A48"/>
    <w:rPr>
      <w:color w:val="2998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iefhoofd%20met%20blauwe%20curve.dotx" TargetMode="External"/></Relationships>
</file>

<file path=word/theme/theme1.xml><?xml version="1.0" encoding="utf-8"?>
<a:theme xmlns:a="http://schemas.openxmlformats.org/drawingml/2006/main" name="Office Theme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3BBD373-3AB2-4192-8F6C-E4116B5F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blauwe curve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2020-03-20T10:57:00Z</dcterms:created>
  <dcterms:modified xsi:type="dcterms:W3CDTF">2020-03-20T10:57:00Z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