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Indelingstabel koptekst"/>
      </w:tblPr>
      <w:tblGrid>
        <w:gridCol w:w="10466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</w:tcPr>
          <w:p w:rsidR="00A66B18" w:rsidRPr="0041428F" w:rsidRDefault="00A66B18" w:rsidP="00A66B18">
            <w:pPr>
              <w:pStyle w:val="Contactgegevens"/>
              <w:rPr>
                <w:color w:val="000000" w:themeColor="text1"/>
              </w:rPr>
            </w:pPr>
          </w:p>
        </w:tc>
      </w:tr>
      <w:tr w:rsidR="00615018" w:rsidRPr="0041428F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:rsidR="003E24DF" w:rsidRPr="0041428F" w:rsidRDefault="00783A48" w:rsidP="00A66B18">
            <w:pPr>
              <w:pStyle w:val="Contactgegevens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-1870710</wp:posOffset>
                  </wp:positionV>
                  <wp:extent cx="3038475" cy="135382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rtyverhuur-verkoop 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66B18" w:rsidRDefault="00A66B18"/>
    <w:p w:rsidR="00783A48" w:rsidRDefault="00783A48" w:rsidP="00A66B18">
      <w:pPr>
        <w:pStyle w:val="Geadresseerd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26DBE" wp14:editId="04B8FA4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3A48" w:rsidRPr="00783A48" w:rsidRDefault="00AA564C" w:rsidP="00783A48">
                            <w:pPr>
                              <w:pStyle w:val="Contactgegevens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Ringwerpspel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26DB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92.8pt;margin-top:.75pt;width:2in;height:2in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" filled="f" stroked="f">
                <v:fill o:detectmouseclick="t"/>
                <v:textbox style="mso-fit-shape-to-text:t">
                  <w:txbxContent>
                    <w:p w:rsidR="00783A48" w:rsidRPr="00783A48" w:rsidRDefault="00AA564C" w:rsidP="00783A48">
                      <w:pPr>
                        <w:pStyle w:val="Contactgegevens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Ringwerpspel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3A48" w:rsidRDefault="00783A48" w:rsidP="00A66B18">
      <w:pPr>
        <w:pStyle w:val="Geadresseerde"/>
      </w:pPr>
    </w:p>
    <w:p w:rsidR="00783A48" w:rsidRDefault="00783A48" w:rsidP="00A66B18">
      <w:pPr>
        <w:rPr>
          <w:color w:val="000000" w:themeColor="text1"/>
        </w:rPr>
      </w:pPr>
      <w:r>
        <w:rPr>
          <w:color w:val="000000" w:themeColor="text1"/>
        </w:rPr>
        <w:br/>
        <w:t xml:space="preserve">Aantal spelers: </w:t>
      </w:r>
      <w:r w:rsidR="007E5471">
        <w:rPr>
          <w:color w:val="000000" w:themeColor="text1"/>
        </w:rPr>
        <w:t>Onbeperkt</w:t>
      </w:r>
      <w:r w:rsidR="007E5471">
        <w:rPr>
          <w:color w:val="000000" w:themeColor="text1"/>
        </w:rPr>
        <w:br/>
      </w:r>
    </w:p>
    <w:p w:rsidR="00315D80" w:rsidRDefault="00783A48" w:rsidP="00FD750A">
      <w:pPr>
        <w:rPr>
          <w:color w:val="000000" w:themeColor="text1"/>
        </w:rPr>
      </w:pPr>
      <w:r>
        <w:rPr>
          <w:color w:val="000000" w:themeColor="text1"/>
        </w:rPr>
        <w:t>Het spel: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FD750A">
        <w:rPr>
          <w:color w:val="000000" w:themeColor="text1"/>
        </w:rPr>
        <w:br/>
        <w:t>Zet een streep op 2 meter van het spel.</w:t>
      </w:r>
    </w:p>
    <w:p w:rsidR="00FD750A" w:rsidRDefault="00FD750A" w:rsidP="00FD750A">
      <w:pPr>
        <w:rPr>
          <w:color w:val="000000" w:themeColor="text1"/>
        </w:rPr>
      </w:pPr>
      <w:r>
        <w:rPr>
          <w:color w:val="000000" w:themeColor="text1"/>
        </w:rPr>
        <w:t>Gooi de vijf ringen om de kegels.</w:t>
      </w:r>
    </w:p>
    <w:p w:rsidR="00FD750A" w:rsidRDefault="00FD750A" w:rsidP="00FD750A">
      <w:pPr>
        <w:rPr>
          <w:color w:val="000000" w:themeColor="text1"/>
        </w:rPr>
      </w:pPr>
      <w:r>
        <w:rPr>
          <w:color w:val="000000" w:themeColor="text1"/>
        </w:rPr>
        <w:t>Daarna mag u nog twee pogingen dien met de ringen die niet op de kegels hangen.</w:t>
      </w:r>
    </w:p>
    <w:p w:rsidR="00FD750A" w:rsidRDefault="00FD750A" w:rsidP="00FD750A">
      <w:pPr>
        <w:rPr>
          <w:color w:val="000000" w:themeColor="text1"/>
        </w:rPr>
      </w:pPr>
      <w:r>
        <w:rPr>
          <w:color w:val="000000" w:themeColor="text1"/>
        </w:rPr>
        <w:t>Tel het aantal punten dat u behaald heeft bij elkaar op.</w:t>
      </w:r>
      <w:r>
        <w:rPr>
          <w:color w:val="000000" w:themeColor="text1"/>
        </w:rPr>
        <w:br/>
        <w:t>De speler met het hoogste aantal punten heeft gewonnen.</w:t>
      </w:r>
      <w:bookmarkStart w:id="0" w:name="_GoBack"/>
      <w:bookmarkEnd w:id="0"/>
    </w:p>
    <w:p w:rsidR="00315D80" w:rsidRDefault="00315D80" w:rsidP="00315D80">
      <w:pPr>
        <w:rPr>
          <w:color w:val="000000" w:themeColor="text1"/>
        </w:rPr>
      </w:pPr>
    </w:p>
    <w:p w:rsidR="00BE19F6" w:rsidRDefault="00783A48" w:rsidP="00A66B18">
      <w:pPr>
        <w:rPr>
          <w:color w:val="000000" w:themeColor="text1"/>
        </w:rPr>
      </w:pPr>
      <w:r>
        <w:rPr>
          <w:color w:val="000000" w:themeColor="text1"/>
        </w:rPr>
        <w:t>Veel speelplezier.</w:t>
      </w:r>
    </w:p>
    <w:p w:rsidR="001F74EF" w:rsidRDefault="001F74EF" w:rsidP="00A66B18">
      <w:pPr>
        <w:rPr>
          <w:color w:val="000000" w:themeColor="text1"/>
        </w:rPr>
      </w:pPr>
    </w:p>
    <w:p w:rsidR="00BE19F6" w:rsidRDefault="00BE19F6" w:rsidP="00A66B18">
      <w:pPr>
        <w:rPr>
          <w:color w:val="000000" w:themeColor="text1"/>
        </w:rPr>
      </w:pPr>
    </w:p>
    <w:p w:rsidR="00BE19F6" w:rsidRPr="0041428F" w:rsidRDefault="00BE19F6" w:rsidP="00A66B18">
      <w:pPr>
        <w:rPr>
          <w:color w:val="000000" w:themeColor="text1"/>
        </w:rPr>
      </w:pPr>
    </w:p>
    <w:p w:rsidR="00783A48" w:rsidRDefault="00783A48" w:rsidP="00A6783B">
      <w:pPr>
        <w:pStyle w:val="Handtekening"/>
      </w:pPr>
    </w:p>
    <w:p w:rsidR="00783A48" w:rsidRDefault="00783A48" w:rsidP="00A6783B">
      <w:pPr>
        <w:pStyle w:val="Handtekening"/>
      </w:pPr>
    </w:p>
    <w:p w:rsidR="00783A48" w:rsidRDefault="00783A48" w:rsidP="00A6783B">
      <w:pPr>
        <w:pStyle w:val="Handtekening"/>
      </w:pPr>
    </w:p>
    <w:p w:rsidR="00783A48" w:rsidRPr="001364C4" w:rsidRDefault="00783A48" w:rsidP="00A6783B">
      <w:pPr>
        <w:pStyle w:val="Handtekening"/>
        <w:rPr>
          <w:color w:val="F3B46B" w:themeColor="accent1" w:themeTint="99"/>
        </w:rPr>
      </w:pPr>
      <w:r w:rsidRPr="001364C4">
        <w:rPr>
          <w:color w:val="F3B46B" w:themeColor="accent1" w:themeTint="99"/>
        </w:rPr>
        <w:t>www.Partyverhuur-Verkoop.nl</w:t>
      </w:r>
      <w:r w:rsidRPr="001364C4">
        <w:rPr>
          <w:color w:val="F3B46B" w:themeColor="accent1" w:themeTint="99"/>
        </w:rPr>
        <w:tab/>
        <w:t>0622819390</w:t>
      </w:r>
      <w:r w:rsidRPr="001364C4">
        <w:rPr>
          <w:color w:val="F3B46B" w:themeColor="accent1" w:themeTint="99"/>
        </w:rPr>
        <w:tab/>
      </w:r>
      <w:r w:rsidRPr="001364C4">
        <w:rPr>
          <w:color w:val="F3B46B" w:themeColor="accent1" w:themeTint="99"/>
        </w:rPr>
        <w:tab/>
        <w:t>Info@partyverhuureerbeek.nl</w:t>
      </w:r>
    </w:p>
    <w:sectPr w:rsidR="00783A48" w:rsidRPr="001364C4" w:rsidSect="009F6646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275" w:rsidRDefault="00C25275" w:rsidP="00A66B18">
      <w:pPr>
        <w:spacing w:before="0" w:after="0"/>
      </w:pPr>
      <w:r>
        <w:separator/>
      </w:r>
    </w:p>
  </w:endnote>
  <w:endnote w:type="continuationSeparator" w:id="0">
    <w:p w:rsidR="00C25275" w:rsidRDefault="00C2527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275" w:rsidRDefault="00C25275" w:rsidP="00A66B18">
      <w:pPr>
        <w:spacing w:before="0" w:after="0"/>
      </w:pPr>
      <w:r>
        <w:separator/>
      </w:r>
    </w:p>
  </w:footnote>
  <w:footnote w:type="continuationSeparator" w:id="0">
    <w:p w:rsidR="00C25275" w:rsidRDefault="00C25275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18" w:rsidRDefault="00A66B18">
    <w:pPr>
      <w:pStyle w:val="Koptekst"/>
    </w:pPr>
    <w:r w:rsidRPr="0041428F"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Afbeelding 17" descr="Golvende vormen die samen het briefhoofd vormgev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Vrije vorm: Vorm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Vrije vorm: Vorm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rije vorm: Vorm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rije vorm: Vorm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0077AA" id="Afbeelding 17" o:spid="_x0000_s1026" alt="Golvende vormen die samen het briefhoofd vormgeve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">
              <v:shape id="Vrije vorm: Vorm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bd582c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Vrije vorm: Vorm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e48312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Vrije vorm: Vorm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e48312 [3204]" stroked="f">
                <v:fill color2="#f3b46b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Vrije vorm: Vorm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bd582c [3205]" stroked="f">
                <v:fill color2="#8d4121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48"/>
    <w:rsid w:val="00083BAA"/>
    <w:rsid w:val="0010680C"/>
    <w:rsid w:val="001364C4"/>
    <w:rsid w:val="00152B0B"/>
    <w:rsid w:val="001766D6"/>
    <w:rsid w:val="00192419"/>
    <w:rsid w:val="001C270D"/>
    <w:rsid w:val="001D0B5A"/>
    <w:rsid w:val="001E2320"/>
    <w:rsid w:val="001F74EF"/>
    <w:rsid w:val="00214E28"/>
    <w:rsid w:val="00315D80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2AA3"/>
    <w:rsid w:val="00646E75"/>
    <w:rsid w:val="006C22DA"/>
    <w:rsid w:val="006F6F10"/>
    <w:rsid w:val="00783A48"/>
    <w:rsid w:val="00783E79"/>
    <w:rsid w:val="007B5AE8"/>
    <w:rsid w:val="007C0A42"/>
    <w:rsid w:val="007E5471"/>
    <w:rsid w:val="007F5192"/>
    <w:rsid w:val="009F6646"/>
    <w:rsid w:val="00A26FE7"/>
    <w:rsid w:val="00A66B18"/>
    <w:rsid w:val="00A6783B"/>
    <w:rsid w:val="00A96CF8"/>
    <w:rsid w:val="00AA089B"/>
    <w:rsid w:val="00AA564C"/>
    <w:rsid w:val="00AE1388"/>
    <w:rsid w:val="00AF3982"/>
    <w:rsid w:val="00B24935"/>
    <w:rsid w:val="00B50294"/>
    <w:rsid w:val="00B57D6E"/>
    <w:rsid w:val="00BE19F6"/>
    <w:rsid w:val="00C25275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D750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Kop1">
    <w:name w:val="heading 1"/>
    <w:basedOn w:val="Standaard"/>
    <w:next w:val="Standaard"/>
    <w:link w:val="Kop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AA610D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3E24DF"/>
    <w:rPr>
      <w:rFonts w:asciiTheme="majorHAnsi" w:eastAsiaTheme="majorEastAsia" w:hAnsiTheme="majorHAnsi" w:cstheme="majorBidi"/>
      <w:caps/>
      <w:color w:val="AA610D" w:themeColor="accent1" w:themeShade="BF"/>
      <w:kern w:val="20"/>
      <w:sz w:val="20"/>
      <w:szCs w:val="20"/>
    </w:rPr>
  </w:style>
  <w:style w:type="paragraph" w:customStyle="1" w:styleId="Geadresseerde">
    <w:name w:val="Geadresseerde"/>
    <w:basedOn w:val="Standaard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anhef">
    <w:name w:val="Salutation"/>
    <w:basedOn w:val="Standaard"/>
    <w:link w:val="AanhefChar"/>
    <w:uiPriority w:val="4"/>
    <w:unhideWhenUsed/>
    <w:qFormat/>
    <w:rsid w:val="00A66B18"/>
    <w:pPr>
      <w:spacing w:before="720"/>
    </w:pPr>
  </w:style>
  <w:style w:type="character" w:customStyle="1" w:styleId="AanhefChar">
    <w:name w:val="Aanhef Char"/>
    <w:basedOn w:val="Standaardalinea-lettertype"/>
    <w:link w:val="Aanhef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rsid w:val="00A6783B"/>
    <w:pPr>
      <w:spacing w:before="480" w:after="960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Handtekening">
    <w:name w:val="Signature"/>
    <w:basedOn w:val="Standaard"/>
    <w:link w:val="HandtekeningChar"/>
    <w:uiPriority w:val="7"/>
    <w:unhideWhenUsed/>
    <w:qFormat/>
    <w:rsid w:val="00A6783B"/>
    <w:pPr>
      <w:contextualSpacing/>
    </w:pPr>
    <w:rPr>
      <w:b/>
      <w:bCs/>
      <w:color w:val="E48312" w:themeColor="accent1"/>
    </w:rPr>
  </w:style>
  <w:style w:type="character" w:customStyle="1" w:styleId="HandtekeningChar">
    <w:name w:val="Handtekening Char"/>
    <w:basedOn w:val="Standaardalinea-lettertype"/>
    <w:link w:val="Handtekening"/>
    <w:uiPriority w:val="7"/>
    <w:rsid w:val="00A6783B"/>
    <w:rPr>
      <w:rFonts w:eastAsiaTheme="minorHAnsi"/>
      <w:b/>
      <w:bCs/>
      <w:color w:val="E48312" w:themeColor="accent1"/>
      <w:kern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E24DF"/>
    <w:pPr>
      <w:spacing w:after="0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Zwaar">
    <w:name w:val="Strong"/>
    <w:basedOn w:val="Standaardalinea-lettertype"/>
    <w:uiPriority w:val="1"/>
    <w:semiHidden/>
    <w:rsid w:val="003E24DF"/>
    <w:rPr>
      <w:b/>
      <w:bCs/>
    </w:rPr>
  </w:style>
  <w:style w:type="paragraph" w:customStyle="1" w:styleId="Contactgegevens">
    <w:name w:val="Contactgegevens"/>
    <w:basedOn w:val="Standaard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Kop2Char">
    <w:name w:val="Kop 2 Char"/>
    <w:basedOn w:val="Standaardalinea-lettertype"/>
    <w:link w:val="Kop2"/>
    <w:uiPriority w:val="9"/>
    <w:rsid w:val="004A2B0D"/>
    <w:rPr>
      <w:rFonts w:asciiTheme="majorHAnsi" w:eastAsiaTheme="majorEastAsia" w:hAnsiTheme="majorHAnsi" w:cstheme="majorBidi"/>
      <w:color w:val="AA610D" w:themeColor="accent1" w:themeShade="BF"/>
      <w:kern w:val="20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766D6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Standaard"/>
    <w:next w:val="Standaard"/>
    <w:link w:val="Tekensvoor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Tekensvoorlogo">
    <w:name w:val="Tekens voor logo"/>
    <w:basedOn w:val="Standaardalinea-lettertyp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Standaardalinea-lettertype"/>
    <w:uiPriority w:val="99"/>
    <w:unhideWhenUsed/>
    <w:rsid w:val="00783A48"/>
    <w:rPr>
      <w:color w:val="2998E3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Briefhoofd%20met%20blauwe%20curve.dotx" TargetMode="External"/></Relationships>
</file>

<file path=word/theme/theme1.xml><?xml version="1.0" encoding="utf-8"?>
<a:theme xmlns:a="http://schemas.openxmlformats.org/drawingml/2006/main" name="Office Theme">
  <a:themeElements>
    <a:clrScheme name="Oranj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EE53DAF-A1FA-425B-9F06-6E10C21E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met blauwe curve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2019-11-25T14:15:00Z</dcterms:created>
  <dcterms:modified xsi:type="dcterms:W3CDTF">2019-11-25T14:15:00Z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