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koptekst"/>
      </w:tblPr>
      <w:tblGrid>
        <w:gridCol w:w="10466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Contactgegevens"/>
              <w:rPr>
                <w:color w:val="000000" w:themeColor="text1"/>
              </w:rPr>
            </w:pPr>
          </w:p>
        </w:tc>
      </w:tr>
      <w:tr w:rsidR="00615018" w:rsidRPr="0041428F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3E24DF" w:rsidRPr="0041428F" w:rsidRDefault="00783A48" w:rsidP="00A66B18">
            <w:pPr>
              <w:pStyle w:val="Contactgegevens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-1870710</wp:posOffset>
                  </wp:positionV>
                  <wp:extent cx="3038475" cy="135382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yverhuur-verkoop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66B18" w:rsidRDefault="00A66B18"/>
    <w:p w:rsidR="00783A48" w:rsidRDefault="00783A48" w:rsidP="00A66B18">
      <w:pPr>
        <w:pStyle w:val="Geadresseer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6DBE" wp14:editId="04B8FA4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A48" w:rsidRPr="00783A48" w:rsidRDefault="00BE19F6" w:rsidP="00783A48">
                            <w:pPr>
                              <w:pStyle w:val="Contactgegevens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Gatenkaas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6DB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92.8pt;margin-top:.75pt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" filled="f" stroked="f">
                <v:fill o:detectmouseclick="t"/>
                <v:textbox style="mso-fit-shape-to-text:t">
                  <w:txbxContent>
                    <w:p w:rsidR="00783A48" w:rsidRPr="00783A48" w:rsidRDefault="00BE19F6" w:rsidP="00783A48">
                      <w:pPr>
                        <w:pStyle w:val="Contactgegevens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Gatenkaas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A48" w:rsidRDefault="00783A48" w:rsidP="00A66B18">
      <w:pPr>
        <w:pStyle w:val="Geadresseerde"/>
      </w:pPr>
    </w:p>
    <w:p w:rsidR="00A66B18" w:rsidRDefault="00783A48" w:rsidP="00A66B18">
      <w:pPr>
        <w:rPr>
          <w:color w:val="000000" w:themeColor="text1"/>
        </w:rPr>
      </w:pPr>
      <w:r>
        <w:rPr>
          <w:color w:val="000000" w:themeColor="text1"/>
        </w:rPr>
        <w:br/>
        <w:t>Aantal spelers: Twee</w:t>
      </w:r>
    </w:p>
    <w:p w:rsidR="00783A48" w:rsidRDefault="00783A48" w:rsidP="00A66B18">
      <w:pPr>
        <w:rPr>
          <w:color w:val="000000" w:themeColor="text1"/>
        </w:rPr>
      </w:pPr>
    </w:p>
    <w:p w:rsidR="00783A48" w:rsidRDefault="00783A48" w:rsidP="00BE19F6">
      <w:pPr>
        <w:rPr>
          <w:color w:val="000000" w:themeColor="text1"/>
        </w:rPr>
      </w:pPr>
      <w:r>
        <w:rPr>
          <w:color w:val="000000" w:themeColor="text1"/>
        </w:rPr>
        <w:t>Het spel: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BE19F6">
        <w:rPr>
          <w:color w:val="000000" w:themeColor="text1"/>
        </w:rPr>
        <w:t>De twee spelers proberen tegelijk om met behulp van de uiteinden van het touw de kaas langs de gaten te loodsen en zo hoog mogelijk te eindigen.</w:t>
      </w:r>
      <w:r w:rsidR="00BE19F6">
        <w:rPr>
          <w:color w:val="000000" w:themeColor="text1"/>
        </w:rPr>
        <w:br/>
      </w:r>
      <w:r w:rsidR="00BE19F6">
        <w:rPr>
          <w:color w:val="000000" w:themeColor="text1"/>
        </w:rPr>
        <w:br/>
        <w:t>Tot de eerste lijn zijn er geen punten te verdienen, daarna het aantal punten dat aangegeven staat.</w:t>
      </w:r>
    </w:p>
    <w:p w:rsidR="00783A48" w:rsidRDefault="00783A48" w:rsidP="00783A48">
      <w:pPr>
        <w:rPr>
          <w:color w:val="000000" w:themeColor="text1"/>
        </w:rPr>
      </w:pPr>
      <w:r>
        <w:rPr>
          <w:color w:val="000000" w:themeColor="text1"/>
        </w:rPr>
        <w:t>Veel speelplezier.</w:t>
      </w:r>
    </w:p>
    <w:p w:rsidR="00783A48" w:rsidRDefault="00783A48" w:rsidP="00A66B18">
      <w:pPr>
        <w:rPr>
          <w:color w:val="000000" w:themeColor="text1"/>
        </w:rPr>
      </w:pPr>
    </w:p>
    <w:p w:rsidR="00BE19F6" w:rsidRDefault="00BE19F6" w:rsidP="00A66B18">
      <w:pPr>
        <w:rPr>
          <w:color w:val="000000" w:themeColor="text1"/>
        </w:rPr>
      </w:pPr>
    </w:p>
    <w:p w:rsidR="00BE19F6" w:rsidRDefault="00BE19F6" w:rsidP="00A66B18">
      <w:pPr>
        <w:rPr>
          <w:color w:val="000000" w:themeColor="text1"/>
        </w:rPr>
      </w:pPr>
    </w:p>
    <w:p w:rsidR="00BE19F6" w:rsidRDefault="00BE19F6" w:rsidP="00A66B18">
      <w:pPr>
        <w:rPr>
          <w:color w:val="000000" w:themeColor="text1"/>
        </w:rPr>
      </w:pPr>
    </w:p>
    <w:p w:rsidR="00BE19F6" w:rsidRDefault="00BE19F6" w:rsidP="00A66B18">
      <w:pPr>
        <w:rPr>
          <w:color w:val="000000" w:themeColor="text1"/>
        </w:rPr>
      </w:pPr>
    </w:p>
    <w:p w:rsidR="00BE19F6" w:rsidRPr="0041428F" w:rsidRDefault="00BE19F6" w:rsidP="00A66B18">
      <w:pPr>
        <w:rPr>
          <w:color w:val="000000" w:themeColor="text1"/>
        </w:rPr>
      </w:pPr>
      <w:bookmarkStart w:id="0" w:name="_GoBack"/>
      <w:bookmarkEnd w:id="0"/>
    </w:p>
    <w:p w:rsidR="00783A48" w:rsidRDefault="00783A48" w:rsidP="00A6783B">
      <w:pPr>
        <w:pStyle w:val="Handtekening"/>
      </w:pPr>
    </w:p>
    <w:p w:rsidR="00783A48" w:rsidRDefault="00783A48" w:rsidP="00A6783B">
      <w:pPr>
        <w:pStyle w:val="Handtekening"/>
      </w:pPr>
    </w:p>
    <w:p w:rsidR="00783A48" w:rsidRDefault="00783A48" w:rsidP="00A6783B">
      <w:pPr>
        <w:pStyle w:val="Handtekening"/>
      </w:pPr>
    </w:p>
    <w:p w:rsidR="00783A48" w:rsidRPr="001364C4" w:rsidRDefault="00783A48" w:rsidP="00A6783B">
      <w:pPr>
        <w:pStyle w:val="Handtekening"/>
        <w:rPr>
          <w:color w:val="F3B46B" w:themeColor="accent1" w:themeTint="99"/>
        </w:rPr>
      </w:pPr>
      <w:r w:rsidRPr="001364C4">
        <w:rPr>
          <w:color w:val="F3B46B" w:themeColor="accent1" w:themeTint="99"/>
        </w:rPr>
        <w:t>www.Partyverhuur-Verkoop.nl</w:t>
      </w:r>
      <w:r w:rsidRPr="001364C4">
        <w:rPr>
          <w:color w:val="F3B46B" w:themeColor="accent1" w:themeTint="99"/>
        </w:rPr>
        <w:tab/>
        <w:t>0622819390</w:t>
      </w:r>
      <w:r w:rsidRPr="001364C4">
        <w:rPr>
          <w:color w:val="F3B46B" w:themeColor="accent1" w:themeTint="99"/>
        </w:rPr>
        <w:tab/>
      </w:r>
      <w:r w:rsidRPr="001364C4">
        <w:rPr>
          <w:color w:val="F3B46B" w:themeColor="accent1" w:themeTint="99"/>
        </w:rPr>
        <w:tab/>
        <w:t>Info@partyverhuureerbeek.nl</w:t>
      </w:r>
    </w:p>
    <w:sectPr w:rsidR="00783A48" w:rsidRPr="001364C4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DD" w:rsidRDefault="00E072DD" w:rsidP="00A66B18">
      <w:pPr>
        <w:spacing w:before="0" w:after="0"/>
      </w:pPr>
      <w:r>
        <w:separator/>
      </w:r>
    </w:p>
  </w:endnote>
  <w:endnote w:type="continuationSeparator" w:id="0">
    <w:p w:rsidR="00E072DD" w:rsidRDefault="00E072D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DD" w:rsidRDefault="00E072DD" w:rsidP="00A66B18">
      <w:pPr>
        <w:spacing w:before="0" w:after="0"/>
      </w:pPr>
      <w:r>
        <w:separator/>
      </w:r>
    </w:p>
  </w:footnote>
  <w:footnote w:type="continuationSeparator" w:id="0">
    <w:p w:rsidR="00E072DD" w:rsidRDefault="00E072D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Koptekst"/>
    </w:pPr>
    <w:r w:rsidRPr="0041428F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Afbeelding 17" descr="Golvende vormen die samen het briefhoofd vormgev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rije vorm: Vorm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rije vorm: Vorm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rije vorm: Vorm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rije vorm: Vorm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A69FC5" id="Afbeelding 17" o:spid="_x0000_s1026" alt="Golvende vormen die samen het briefhoofd vormgeve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">
              <v:shape id="Vrije vorm: Vorm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bd582c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rije vorm: Vorm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48312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rije vorm: Vorm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48312 [3204]" stroked="f">
                <v:fill color2="#f3b46b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rije vorm: Vorm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bd582c [3205]" stroked="f">
                <v:fill color2="#8d412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48"/>
    <w:rsid w:val="00083BAA"/>
    <w:rsid w:val="0010680C"/>
    <w:rsid w:val="001364C4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2AA3"/>
    <w:rsid w:val="00646E75"/>
    <w:rsid w:val="006C22DA"/>
    <w:rsid w:val="006F6F10"/>
    <w:rsid w:val="00783A48"/>
    <w:rsid w:val="00783E79"/>
    <w:rsid w:val="007B5AE8"/>
    <w:rsid w:val="007C0A42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24935"/>
    <w:rsid w:val="00B50294"/>
    <w:rsid w:val="00B57D6E"/>
    <w:rsid w:val="00BE19F6"/>
    <w:rsid w:val="00C701F7"/>
    <w:rsid w:val="00C70786"/>
    <w:rsid w:val="00D10958"/>
    <w:rsid w:val="00D66593"/>
    <w:rsid w:val="00DE6DA2"/>
    <w:rsid w:val="00DF2D30"/>
    <w:rsid w:val="00E072DD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AA610D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Standaard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A66B18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A6783B"/>
    <w:pPr>
      <w:spacing w:before="480" w:after="960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A6783B"/>
    <w:pPr>
      <w:contextualSpacing/>
    </w:pPr>
    <w:rPr>
      <w:b/>
      <w:bCs/>
      <w:color w:val="E48312" w:themeColor="accent1"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A6783B"/>
    <w:rPr>
      <w:rFonts w:eastAsiaTheme="minorHAnsi"/>
      <w:b/>
      <w:bCs/>
      <w:color w:val="E48312" w:themeColor="accent1"/>
      <w:kern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E24DF"/>
    <w:pPr>
      <w:spacing w:after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AA610D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Standaard"/>
    <w:next w:val="Standaard"/>
    <w:link w:val="Tekensvoor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ensvoorlogo">
    <w:name w:val="Tekens voor logo"/>
    <w:basedOn w:val="Standaardalinea-lettertyp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Standaardalinea-lettertype"/>
    <w:uiPriority w:val="99"/>
    <w:unhideWhenUsed/>
    <w:rsid w:val="00783A48"/>
    <w:rPr>
      <w:color w:val="2998E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riefhoofd%20met%20blauwe%20curve.dotx" TargetMode="External"/></Relationships>
</file>

<file path=word/theme/theme1.xml><?xml version="1.0" encoding="utf-8"?>
<a:theme xmlns:a="http://schemas.openxmlformats.org/drawingml/2006/main" name="Office Theme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FB836-7C34-4434-B597-C9986AC3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blauwe curve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2019-11-25T13:58:00Z</dcterms:created>
  <dcterms:modified xsi:type="dcterms:W3CDTF">2019-11-25T13:58:00Z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